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32" w:rsidRDefault="00307832" w:rsidP="0030783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Załącznik nr 1</w:t>
      </w:r>
    </w:p>
    <w:p w:rsidR="00307832" w:rsidRDefault="00307832" w:rsidP="00307832">
      <w:pPr>
        <w:jc w:val="both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rPr>
          <w:rFonts w:ascii="Tahoma" w:hAnsi="Tahoma" w:cs="Tahoma"/>
          <w:sz w:val="20"/>
          <w:szCs w:val="20"/>
        </w:rPr>
      </w:pPr>
      <w:r w:rsidRPr="00920B29">
        <w:rPr>
          <w:rFonts w:ascii="Tahoma" w:hAnsi="Tahoma" w:cs="Tahoma"/>
          <w:b/>
          <w:bCs/>
          <w:sz w:val="20"/>
          <w:szCs w:val="20"/>
        </w:rPr>
        <w:t>RGKiI.271.11</w:t>
      </w:r>
      <w:r w:rsidR="00D43FBC">
        <w:rPr>
          <w:rFonts w:ascii="Tahoma" w:hAnsi="Tahoma" w:cs="Tahoma"/>
          <w:b/>
          <w:bCs/>
          <w:sz w:val="20"/>
          <w:szCs w:val="20"/>
        </w:rPr>
        <w:t>.1</w:t>
      </w:r>
      <w:r w:rsidRPr="00920B29">
        <w:rPr>
          <w:rFonts w:ascii="Tahoma" w:hAnsi="Tahoma" w:cs="Tahoma"/>
          <w:b/>
          <w:bCs/>
          <w:sz w:val="20"/>
          <w:szCs w:val="20"/>
        </w:rPr>
        <w:t>.2020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07832" w:rsidRDefault="00307832" w:rsidP="00307832">
      <w:pPr>
        <w:jc w:val="both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pStyle w:val="Nagwek4"/>
        <w:numPr>
          <w:ilvl w:val="3"/>
          <w:numId w:val="1"/>
        </w:numPr>
        <w:rPr>
          <w:rFonts w:ascii="Tahoma" w:hAnsi="Tahoma" w:cs="Tahoma"/>
          <w:iCs w:val="0"/>
          <w:sz w:val="20"/>
          <w:szCs w:val="20"/>
        </w:rPr>
      </w:pPr>
    </w:p>
    <w:p w:rsidR="00307832" w:rsidRDefault="00307832" w:rsidP="00307832">
      <w:pPr>
        <w:pStyle w:val="Nagwek4"/>
        <w:numPr>
          <w:ilvl w:val="3"/>
          <w:numId w:val="1"/>
        </w:numPr>
        <w:rPr>
          <w:rFonts w:ascii="Tahoma" w:hAnsi="Tahoma" w:cs="Tahoma"/>
          <w:iCs w:val="0"/>
          <w:sz w:val="20"/>
          <w:szCs w:val="20"/>
        </w:rPr>
      </w:pPr>
    </w:p>
    <w:p w:rsidR="00307832" w:rsidRDefault="00307832" w:rsidP="00307832">
      <w:pPr>
        <w:pStyle w:val="Nagwek4"/>
        <w:numPr>
          <w:ilvl w:val="3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 w:val="0"/>
          <w:sz w:val="20"/>
          <w:szCs w:val="20"/>
        </w:rPr>
        <w:t xml:space="preserve">FORMULARZ OFERTY </w:t>
      </w:r>
    </w:p>
    <w:p w:rsidR="00307832" w:rsidRDefault="00307832" w:rsidP="00307832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(My), niżej podpisany (ni)...............................................................................................</w:t>
      </w:r>
    </w:p>
    <w:p w:rsidR="00307832" w:rsidRDefault="00307832" w:rsidP="0030783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rzecz:</w:t>
      </w:r>
    </w:p>
    <w:p w:rsidR="00307832" w:rsidRDefault="00307832" w:rsidP="003078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307832" w:rsidRDefault="00307832" w:rsidP="0030783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(pełna nazwa Wykonawcy)</w:t>
      </w:r>
    </w:p>
    <w:p w:rsidR="00307832" w:rsidRDefault="00307832" w:rsidP="00307832">
      <w:pPr>
        <w:jc w:val="center"/>
        <w:rPr>
          <w:rFonts w:ascii="Tahoma" w:hAnsi="Tahoma" w:cs="Tahoma"/>
          <w:sz w:val="20"/>
          <w:szCs w:val="20"/>
        </w:rPr>
      </w:pPr>
    </w:p>
    <w:p w:rsidR="00307832" w:rsidRDefault="00307832" w:rsidP="00307832"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307832" w:rsidRDefault="00307832" w:rsidP="00307832">
      <w:pPr>
        <w:jc w:val="center"/>
        <w:rPr>
          <w:rFonts w:ascii="Tahoma" w:hAnsi="Tahoma" w:cs="Tahoma"/>
          <w:sz w:val="20"/>
          <w:szCs w:val="20"/>
        </w:rPr>
      </w:pPr>
      <w:r>
        <w:t>(</w:t>
      </w:r>
      <w:r>
        <w:rPr>
          <w:rFonts w:ascii="Tahoma" w:hAnsi="Tahoma" w:cs="Tahoma"/>
          <w:sz w:val="20"/>
          <w:szCs w:val="20"/>
        </w:rPr>
        <w:t>adres siedziby Wykonawcy)</w:t>
      </w:r>
    </w:p>
    <w:p w:rsidR="00307832" w:rsidRDefault="00307832" w:rsidP="00307832">
      <w:pPr>
        <w:jc w:val="center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REGON........................................................ Nr NIP....................................................................</w:t>
      </w:r>
    </w:p>
    <w:p w:rsidR="00307832" w:rsidRDefault="00307832" w:rsidP="0030783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konta bankowego:...................................................................................................................</w:t>
      </w:r>
    </w:p>
    <w:p w:rsidR="00307832" w:rsidRDefault="00307832" w:rsidP="0030783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telefonu.................................................... nr fax....................................................................</w:t>
      </w:r>
    </w:p>
    <w:p w:rsidR="00307832" w:rsidRDefault="00307832" w:rsidP="00307832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e-mail:………………………………………………………………………</w:t>
      </w:r>
    </w:p>
    <w:p w:rsidR="00307832" w:rsidRDefault="00307832" w:rsidP="00307832">
      <w:pPr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307832" w:rsidRDefault="00307832" w:rsidP="00307832">
      <w:pPr>
        <w:ind w:left="284"/>
        <w:rPr>
          <w:rFonts w:ascii="Tahoma" w:hAnsi="Tahoma" w:cs="Tahoma"/>
          <w:b/>
          <w:sz w:val="20"/>
          <w:szCs w:val="20"/>
        </w:rPr>
      </w:pPr>
    </w:p>
    <w:p w:rsidR="00307832" w:rsidRDefault="00307832" w:rsidP="00307832">
      <w:pPr>
        <w:pStyle w:val="Tekstpodstawowy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ogłoszenie o przetargu nieograniczonym, którego przedmiotem zamówienia jest bankowa obsługa budżetu Gminy Barciany, zgodnie z opisem przedmiotu zamówienia i na warunkach określonych w specyfikacji istotnych warunków zamówienia, oferuję:</w:t>
      </w:r>
    </w:p>
    <w:p w:rsidR="00307832" w:rsidRDefault="00307832" w:rsidP="00307832">
      <w:pPr>
        <w:pStyle w:val="Tekstpodstawowy32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Oprocentowanie rachunków bieżącego (A) w stosunku rocznym według WIBID 1M obowiązującej na dzień </w:t>
      </w:r>
      <w:r w:rsidR="00D43FBC">
        <w:rPr>
          <w:rFonts w:ascii="Tahoma" w:hAnsi="Tahoma" w:cs="Tahoma"/>
          <w:sz w:val="20"/>
          <w:szCs w:val="20"/>
        </w:rPr>
        <w:t>03.07</w:t>
      </w:r>
      <w:r>
        <w:rPr>
          <w:rFonts w:ascii="Tahoma" w:hAnsi="Tahoma" w:cs="Tahoma"/>
          <w:sz w:val="20"/>
          <w:szCs w:val="20"/>
        </w:rPr>
        <w:t>.2020 r. w wysokości ……… % (-) marża banku ……….. = ……………...%.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Oprocentowanie kredytu w rachunku bieżącym (B) w stosunku rocznym według stawki WIBOR 1M obowiązującej na dzień </w:t>
      </w:r>
      <w:r w:rsidR="00D43FBC">
        <w:rPr>
          <w:rFonts w:ascii="Tahoma" w:hAnsi="Tahoma" w:cs="Tahoma"/>
          <w:sz w:val="20"/>
          <w:szCs w:val="20"/>
        </w:rPr>
        <w:t>03.07</w:t>
      </w:r>
      <w:r>
        <w:rPr>
          <w:rFonts w:ascii="Tahoma" w:hAnsi="Tahoma" w:cs="Tahoma"/>
          <w:sz w:val="20"/>
          <w:szCs w:val="20"/>
        </w:rPr>
        <w:t>.2020 r. w w</w:t>
      </w:r>
      <w:r w:rsidR="00D43FBC">
        <w:rPr>
          <w:rFonts w:ascii="Tahoma" w:hAnsi="Tahoma" w:cs="Tahoma"/>
          <w:sz w:val="20"/>
          <w:szCs w:val="20"/>
        </w:rPr>
        <w:t>ysokości …….. %  (+) marża banku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……….. = ……………...%.</w:t>
      </w:r>
    </w:p>
    <w:p w:rsidR="00DF303C" w:rsidRDefault="00DF303C" w:rsidP="00307832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F303C">
        <w:rPr>
          <w:rFonts w:ascii="Tahoma" w:hAnsi="Tahoma" w:cs="Tahoma"/>
          <w:sz w:val="20"/>
          <w:szCs w:val="20"/>
        </w:rPr>
        <w:t>Miesięczna opłata za prowadzenie rachunków obejmująca wszelkie koszty związane z prowadzeniem bankowej obsługi budżetu Gminy Barciany oraz jednostek organizacyjnych</w:t>
      </w:r>
      <w:r>
        <w:rPr>
          <w:rFonts w:ascii="Tahoma" w:hAnsi="Tahoma" w:cs="Tahoma"/>
          <w:sz w:val="20"/>
          <w:szCs w:val="20"/>
        </w:rPr>
        <w:t xml:space="preserve"> Gminy………………………….. zł</w:t>
      </w:r>
    </w:p>
    <w:p w:rsidR="00DF303C" w:rsidRPr="00DF303C" w:rsidRDefault="00DF303C" w:rsidP="00DF303C">
      <w:p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 ………………………………………………………………………………………………………………………….)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Składam(y) niniejszą ofertę w imieniu własnym / jako Wykonawcy wspólnie ubiegający się o udzielenie zamówienia </w:t>
      </w:r>
      <w:r>
        <w:rPr>
          <w:rFonts w:ascii="Tahoma" w:hAnsi="Tahoma" w:cs="Tahoma"/>
          <w:bCs/>
          <w:i/>
          <w:iCs/>
          <w:sz w:val="20"/>
          <w:szCs w:val="20"/>
        </w:rPr>
        <w:t>(niepotrzebne skreślić).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zapoznaliśmy się ze specyfikacją istotnych warunków zamówienia oraz zdobyliśmy konieczne informacje potrzebne do właściwego wykonania zamówienia.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jesteśmy związani niniejszą ofertą przez okres 30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dni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 ostatecznego upływu terminu składania ofert.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warunki dotyczące umowy zawarte w punkcie 27 specyfikacji istotnych warunków zamówienia zostały przez nas zaakceptowane i zobowiązujemy się, w przypadku wybrania naszej oferty, do uwzględnienia tych zapisów w umowie.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udzielenia nam zamówienia zobowiązujemy się do zawarcia umowy</w:t>
      </w:r>
      <w:r>
        <w:rPr>
          <w:rFonts w:ascii="Tahoma" w:hAnsi="Tahoma" w:cs="Tahoma"/>
          <w:sz w:val="20"/>
          <w:szCs w:val="20"/>
        </w:rPr>
        <w:br/>
        <w:t>w miejscu i terminie wskazanym przez Zamawiającego.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oferta </w:t>
      </w:r>
      <w:r>
        <w:rPr>
          <w:rFonts w:ascii="Tahoma" w:hAnsi="Tahoma" w:cs="Tahoma"/>
          <w:i/>
          <w:sz w:val="20"/>
          <w:szCs w:val="20"/>
        </w:rPr>
        <w:t>nie zawiera/ zawiera</w:t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bCs/>
          <w:i/>
          <w:iCs/>
          <w:sz w:val="20"/>
          <w:szCs w:val="20"/>
        </w:rPr>
        <w:t>niepotrzebne skreślić</w:t>
      </w:r>
      <w:r>
        <w:rPr>
          <w:rFonts w:ascii="Tahoma" w:hAnsi="Tahoma" w:cs="Tahoma"/>
          <w:sz w:val="20"/>
          <w:szCs w:val="20"/>
        </w:rPr>
        <w:t xml:space="preserve">) informacji stanowiących tajemnicę przedsiębiorstwa w rozumieniu przepisów o zwalczaniu nieuczciwej konkurencji. </w:t>
      </w:r>
      <w:r>
        <w:rPr>
          <w:rFonts w:ascii="Tahoma" w:hAnsi="Tahoma" w:cs="Tahoma"/>
          <w:sz w:val="20"/>
          <w:szCs w:val="20"/>
        </w:rPr>
        <w:lastRenderedPageBreak/>
        <w:t>Informacje takie zawarte są w następujących dokumentach:.............................................................................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Korespondencję w sprawie przedmiotowego zamówienia prosimy kierować na:</w:t>
      </w:r>
    </w:p>
    <w:p w:rsidR="00307832" w:rsidRDefault="00307832" w:rsidP="00307832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832" w:rsidRDefault="00307832" w:rsidP="00307832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(podać adres)</w:t>
      </w:r>
    </w:p>
    <w:p w:rsidR="00307832" w:rsidRDefault="00307832" w:rsidP="00307832">
      <w:pPr>
        <w:ind w:left="36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. …………………………………………….</w:t>
      </w:r>
    </w:p>
    <w:p w:rsidR="00307832" w:rsidRDefault="00307832" w:rsidP="00307832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faks …………………………………………….</w:t>
      </w:r>
    </w:p>
    <w:p w:rsidR="00307832" w:rsidRDefault="00307832" w:rsidP="00307832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………………………………………….</w:t>
      </w:r>
    </w:p>
    <w:p w:rsidR="00307832" w:rsidRDefault="00307832" w:rsidP="00307832">
      <w:pPr>
        <w:jc w:val="both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pStyle w:val="Tekstpodstawowy31"/>
        <w:tabs>
          <w:tab w:val="left" w:pos="720"/>
        </w:tabs>
        <w:ind w:left="720" w:hanging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Ofertę składamy na................................ kolejno ponumerowanych stronach. </w:t>
      </w:r>
    </w:p>
    <w:p w:rsidR="00307832" w:rsidRDefault="00307832" w:rsidP="00307832">
      <w:pPr>
        <w:pStyle w:val="Tekstpodstawowywcity21"/>
        <w:tabs>
          <w:tab w:val="left" w:pos="720"/>
        </w:tabs>
        <w:ind w:left="720" w:hanging="360"/>
        <w:rPr>
          <w:rFonts w:ascii="Tahoma" w:hAnsi="Tahoma" w:cs="Tahoma"/>
          <w:b/>
          <w:sz w:val="20"/>
        </w:rPr>
      </w:pPr>
    </w:p>
    <w:p w:rsidR="00307832" w:rsidRDefault="00307832" w:rsidP="00307832">
      <w:p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 do oferty:</w:t>
      </w:r>
    </w:p>
    <w:p w:rsidR="00307832" w:rsidRDefault="00307832" w:rsidP="00307832">
      <w:pPr>
        <w:numPr>
          <w:ilvl w:val="4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</w:p>
    <w:p w:rsidR="00307832" w:rsidRDefault="00307832" w:rsidP="00307832">
      <w:pPr>
        <w:numPr>
          <w:ilvl w:val="4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</w:p>
    <w:p w:rsidR="00307832" w:rsidRDefault="00307832" w:rsidP="00307832">
      <w:pPr>
        <w:numPr>
          <w:ilvl w:val="4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</w:p>
    <w:p w:rsidR="00307832" w:rsidRDefault="00307832" w:rsidP="00307832">
      <w:pPr>
        <w:numPr>
          <w:ilvl w:val="4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</w:p>
    <w:p w:rsidR="00307832" w:rsidRDefault="00307832" w:rsidP="00307832">
      <w:pPr>
        <w:numPr>
          <w:ilvl w:val="4"/>
          <w:numId w:val="2"/>
        </w:numPr>
        <w:tabs>
          <w:tab w:val="left" w:pos="720"/>
        </w:tabs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..………………..</w:t>
      </w:r>
    </w:p>
    <w:p w:rsidR="00307832" w:rsidRDefault="00307832" w:rsidP="00307832">
      <w:pPr>
        <w:tabs>
          <w:tab w:val="left" w:pos="720"/>
        </w:tabs>
        <w:ind w:left="720" w:hanging="360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......................................................................................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........................................</w:t>
      </w:r>
    </w:p>
    <w:p w:rsidR="00307832" w:rsidRDefault="00307832" w:rsidP="0030783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(pieczęć i podpis(y) osób uprawnionych 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(data)</w:t>
      </w:r>
    </w:p>
    <w:p w:rsidR="00307832" w:rsidRDefault="00307832" w:rsidP="00307832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i/>
          <w:sz w:val="20"/>
          <w:szCs w:val="20"/>
        </w:rPr>
        <w:t>do reprezentacji Wykonawcy lub pełnomocnika)</w:t>
      </w:r>
    </w:p>
    <w:p w:rsidR="00535C70" w:rsidRDefault="00535C70"/>
    <w:sectPr w:rsidR="0053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ahoma" w:hAnsi="Tahoma" w:cs="Tahoma"/>
        <w:sz w:val="20"/>
        <w:szCs w:val="20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Cs/>
        <w:i/>
        <w:iC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78"/>
    <w:rsid w:val="00307832"/>
    <w:rsid w:val="00535C70"/>
    <w:rsid w:val="00D43FBC"/>
    <w:rsid w:val="00DF303C"/>
    <w:rsid w:val="00E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DCE2-07C4-4F04-A23E-6EEA6D2C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07832"/>
    <w:pPr>
      <w:keepNext/>
      <w:numPr>
        <w:ilvl w:val="3"/>
        <w:numId w:val="2"/>
      </w:numPr>
      <w:jc w:val="center"/>
      <w:outlineLvl w:val="3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7832"/>
    <w:rPr>
      <w:rFonts w:ascii="Times New Roman" w:eastAsia="Times New Roman" w:hAnsi="Times New Roman" w:cs="Times New Roman"/>
      <w:i/>
      <w:iCs/>
      <w:sz w:val="28"/>
      <w:szCs w:val="24"/>
      <w:lang w:eastAsia="zh-CN"/>
    </w:rPr>
  </w:style>
  <w:style w:type="paragraph" w:customStyle="1" w:styleId="Tekstpodstawowy32">
    <w:name w:val="Tekst podstawowy 32"/>
    <w:basedOn w:val="Normalny"/>
    <w:rsid w:val="00307832"/>
    <w:rPr>
      <w:sz w:val="28"/>
    </w:rPr>
  </w:style>
  <w:style w:type="paragraph" w:customStyle="1" w:styleId="Tekstpodstawowy31">
    <w:name w:val="Tekst podstawowy 31"/>
    <w:basedOn w:val="Normalny"/>
    <w:rsid w:val="00307832"/>
    <w:pPr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307832"/>
    <w:pPr>
      <w:ind w:firstLine="360"/>
    </w:pPr>
    <w:rPr>
      <w:rFonts w:ascii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3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Skarbnik</cp:lastModifiedBy>
  <cp:revision>6</cp:revision>
  <cp:lastPrinted>2020-07-06T10:37:00Z</cp:lastPrinted>
  <dcterms:created xsi:type="dcterms:W3CDTF">2020-06-18T08:28:00Z</dcterms:created>
  <dcterms:modified xsi:type="dcterms:W3CDTF">2020-07-06T11:09:00Z</dcterms:modified>
</cp:coreProperties>
</file>