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32" w:rsidRDefault="00307832" w:rsidP="0030783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Załącznik nr 1</w:t>
      </w:r>
    </w:p>
    <w:p w:rsidR="00307832" w:rsidRDefault="00307832" w:rsidP="00307832">
      <w:pPr>
        <w:jc w:val="both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rPr>
          <w:rFonts w:ascii="Tahoma" w:hAnsi="Tahoma" w:cs="Tahoma"/>
          <w:sz w:val="20"/>
          <w:szCs w:val="20"/>
        </w:rPr>
      </w:pPr>
      <w:r w:rsidRPr="00920B29">
        <w:rPr>
          <w:rFonts w:ascii="Tahoma" w:hAnsi="Tahoma" w:cs="Tahoma"/>
          <w:b/>
          <w:bCs/>
          <w:sz w:val="20"/>
          <w:szCs w:val="20"/>
        </w:rPr>
        <w:t>RGKiI.271.11.2020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07832" w:rsidRDefault="00307832" w:rsidP="00307832">
      <w:pPr>
        <w:jc w:val="both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pStyle w:val="Nagwek4"/>
        <w:numPr>
          <w:ilvl w:val="3"/>
          <w:numId w:val="1"/>
        </w:numPr>
        <w:rPr>
          <w:rFonts w:ascii="Tahoma" w:hAnsi="Tahoma" w:cs="Tahoma"/>
          <w:iCs w:val="0"/>
          <w:sz w:val="20"/>
          <w:szCs w:val="20"/>
        </w:rPr>
      </w:pPr>
    </w:p>
    <w:p w:rsidR="00307832" w:rsidRDefault="00307832" w:rsidP="00307832">
      <w:pPr>
        <w:pStyle w:val="Nagwek4"/>
        <w:numPr>
          <w:ilvl w:val="3"/>
          <w:numId w:val="1"/>
        </w:numPr>
        <w:rPr>
          <w:rFonts w:ascii="Tahoma" w:hAnsi="Tahoma" w:cs="Tahoma"/>
          <w:iCs w:val="0"/>
          <w:sz w:val="20"/>
          <w:szCs w:val="20"/>
        </w:rPr>
      </w:pPr>
    </w:p>
    <w:p w:rsidR="00307832" w:rsidRDefault="00307832" w:rsidP="00307832">
      <w:pPr>
        <w:pStyle w:val="Nagwek4"/>
        <w:numPr>
          <w:ilvl w:val="3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 w:val="0"/>
          <w:sz w:val="20"/>
          <w:szCs w:val="20"/>
        </w:rPr>
        <w:t xml:space="preserve">FORMULARZ OFERTY </w:t>
      </w:r>
    </w:p>
    <w:p w:rsidR="00307832" w:rsidRDefault="00307832" w:rsidP="00307832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(My), niżej podpisany (ni)...............................................................................................</w:t>
      </w:r>
    </w:p>
    <w:p w:rsidR="00307832" w:rsidRDefault="00307832" w:rsidP="0030783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rzecz:</w:t>
      </w:r>
    </w:p>
    <w:p w:rsidR="00307832" w:rsidRDefault="00307832" w:rsidP="003078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307832" w:rsidRDefault="00307832" w:rsidP="0030783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(pełna nazwa Wykonawcy)</w:t>
      </w:r>
    </w:p>
    <w:p w:rsidR="00307832" w:rsidRDefault="00307832" w:rsidP="00307832">
      <w:pPr>
        <w:jc w:val="center"/>
        <w:rPr>
          <w:rFonts w:ascii="Tahoma" w:hAnsi="Tahoma" w:cs="Tahoma"/>
          <w:sz w:val="20"/>
          <w:szCs w:val="20"/>
        </w:rPr>
      </w:pPr>
    </w:p>
    <w:p w:rsidR="00307832" w:rsidRDefault="00307832" w:rsidP="00307832"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307832" w:rsidRDefault="00307832" w:rsidP="00307832">
      <w:pPr>
        <w:jc w:val="center"/>
        <w:rPr>
          <w:rFonts w:ascii="Tahoma" w:hAnsi="Tahoma" w:cs="Tahoma"/>
          <w:sz w:val="20"/>
          <w:szCs w:val="20"/>
        </w:rPr>
      </w:pPr>
      <w:r>
        <w:t>(</w:t>
      </w:r>
      <w:r>
        <w:rPr>
          <w:rFonts w:ascii="Tahoma" w:hAnsi="Tahoma" w:cs="Tahoma"/>
          <w:sz w:val="20"/>
          <w:szCs w:val="20"/>
        </w:rPr>
        <w:t>adres siedziby Wykonawcy)</w:t>
      </w:r>
    </w:p>
    <w:p w:rsidR="00307832" w:rsidRDefault="00307832" w:rsidP="00307832">
      <w:pPr>
        <w:jc w:val="center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REGON........................................................ Nr NIP....................................................................</w:t>
      </w:r>
    </w:p>
    <w:p w:rsidR="00307832" w:rsidRDefault="00307832" w:rsidP="0030783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konta bankowego:...................................................................................................................</w:t>
      </w:r>
    </w:p>
    <w:p w:rsidR="00307832" w:rsidRDefault="00307832" w:rsidP="0030783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telefonu.................................................... nr fax....................................................................</w:t>
      </w:r>
    </w:p>
    <w:p w:rsidR="00307832" w:rsidRDefault="00307832" w:rsidP="00307832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e-mail:………………………………………………………………………</w:t>
      </w:r>
    </w:p>
    <w:p w:rsidR="00307832" w:rsidRDefault="00307832" w:rsidP="00307832">
      <w:pPr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307832" w:rsidRDefault="00307832" w:rsidP="00307832">
      <w:pPr>
        <w:ind w:left="284"/>
        <w:rPr>
          <w:rFonts w:ascii="Tahoma" w:hAnsi="Tahoma" w:cs="Tahoma"/>
          <w:b/>
          <w:sz w:val="20"/>
          <w:szCs w:val="20"/>
        </w:rPr>
      </w:pPr>
    </w:p>
    <w:p w:rsidR="00307832" w:rsidRDefault="00307832" w:rsidP="00307832">
      <w:pPr>
        <w:pStyle w:val="Tekstpodstawowy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ogłoszenie o przetargu nieograniczonym, którego przedmiotem zamówienia jest bankowa obsługa budżetu Gminy Barciany, zgodnie z opisem przedmiotu zamówienia i na warunkach określonych w specyfikacji istotnych warunków zamówienia, oferuję:</w:t>
      </w:r>
    </w:p>
    <w:p w:rsidR="00307832" w:rsidRDefault="00307832" w:rsidP="00307832">
      <w:pPr>
        <w:pStyle w:val="Tekstpodstawowy32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Oprocentowanie rachunków bieżącego (A) w stosunku rocznym według WIBID 1M obowiązującej na dzień 12.06.2020 r. w wysokości ……… % (-) marża banku ……….. = ……………...%.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Oprocentowanie kredytu w rachunku bieżącym (B) w stosunku rocznym według stawki WIBOR 1M obowiązującej na dzień 12.06.2020 r. w wysokości …….. %  (+) marża banku ……….. = ……………...%.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Składam(y) niniejszą ofertę w imieniu własnym / jako Wykonawcy wspólnie ubiegający się o udzielenie zamówienia </w:t>
      </w:r>
      <w:r>
        <w:rPr>
          <w:rFonts w:ascii="Tahoma" w:hAnsi="Tahoma" w:cs="Tahoma"/>
          <w:bCs/>
          <w:i/>
          <w:iCs/>
          <w:sz w:val="20"/>
          <w:szCs w:val="20"/>
        </w:rPr>
        <w:t>(niepotrzebne skreślić).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zapoznaliśmy się ze specyfikacją istotnych warunków zamówienia oraz zdobyliśmy konieczne informacje potrzebne do właściwego wykonania zamówienia.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jesteśmy związani niniejszą ofertą przez okres 30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dni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 ostatecznego upływu terminu składania ofert.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warunki dotyczące umowy zawarte w punkcie 27 specyfikacji istotnych warunków zamówienia zostały przez nas zaakceptowane i zobowiązujemy się, w przypadku wybrania naszej oferty, do uwzględnienia tych zapisów w umowie.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udzielenia nam zamówienia zobowiązujemy się do zawarcia umowy</w:t>
      </w:r>
      <w:r>
        <w:rPr>
          <w:rFonts w:ascii="Tahoma" w:hAnsi="Tahoma" w:cs="Tahoma"/>
          <w:sz w:val="20"/>
          <w:szCs w:val="20"/>
        </w:rPr>
        <w:br/>
        <w:t>w miejscu i terminie wskazanym przez Zamawiającego.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oferta </w:t>
      </w:r>
      <w:r>
        <w:rPr>
          <w:rFonts w:ascii="Tahoma" w:hAnsi="Tahoma" w:cs="Tahoma"/>
          <w:i/>
          <w:sz w:val="20"/>
          <w:szCs w:val="20"/>
        </w:rPr>
        <w:t>nie zawiera/ zawiera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bCs/>
          <w:i/>
          <w:iCs/>
          <w:sz w:val="20"/>
          <w:szCs w:val="20"/>
        </w:rPr>
        <w:t>niepotrzebne skreślić</w:t>
      </w:r>
      <w:r>
        <w:rPr>
          <w:rFonts w:ascii="Tahoma" w:hAnsi="Tahoma" w:cs="Tahoma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</w:t>
      </w:r>
    </w:p>
    <w:p w:rsidR="00307832" w:rsidRDefault="00307832" w:rsidP="00307832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Korespondencję w sprawie przedmiotowego zamówienia prosimy kierować na:</w:t>
      </w:r>
    </w:p>
    <w:p w:rsidR="00307832" w:rsidRDefault="00307832" w:rsidP="00307832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832" w:rsidRDefault="00307832" w:rsidP="00307832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(podać adres)</w:t>
      </w:r>
    </w:p>
    <w:p w:rsidR="00307832" w:rsidRDefault="00307832" w:rsidP="00307832">
      <w:pPr>
        <w:ind w:left="36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 …………………………………………….</w:t>
      </w:r>
    </w:p>
    <w:p w:rsidR="00307832" w:rsidRDefault="00307832" w:rsidP="00307832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faks …………………………………………….</w:t>
      </w:r>
    </w:p>
    <w:p w:rsidR="00307832" w:rsidRDefault="00307832" w:rsidP="00307832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………………………………………….</w:t>
      </w:r>
    </w:p>
    <w:p w:rsidR="00307832" w:rsidRDefault="00307832" w:rsidP="00307832">
      <w:pPr>
        <w:jc w:val="both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pStyle w:val="Tekstpodstawowy31"/>
        <w:tabs>
          <w:tab w:val="left" w:pos="720"/>
        </w:tabs>
        <w:ind w:left="720" w:hanging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Ofertę składamy na................................ kolejno ponumerowanych stronach. </w:t>
      </w:r>
    </w:p>
    <w:p w:rsidR="00307832" w:rsidRDefault="00307832" w:rsidP="00307832">
      <w:pPr>
        <w:pStyle w:val="Tekstpodstawowywcity21"/>
        <w:tabs>
          <w:tab w:val="left" w:pos="720"/>
        </w:tabs>
        <w:ind w:left="720" w:hanging="360"/>
        <w:rPr>
          <w:rFonts w:ascii="Tahoma" w:hAnsi="Tahoma" w:cs="Tahoma"/>
          <w:b/>
          <w:sz w:val="20"/>
        </w:rPr>
      </w:pPr>
    </w:p>
    <w:p w:rsidR="00307832" w:rsidRDefault="00307832" w:rsidP="00307832">
      <w:p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do oferty:</w:t>
      </w:r>
    </w:p>
    <w:p w:rsidR="00307832" w:rsidRDefault="00307832" w:rsidP="00307832">
      <w:pPr>
        <w:numPr>
          <w:ilvl w:val="4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</w:p>
    <w:p w:rsidR="00307832" w:rsidRDefault="00307832" w:rsidP="00307832">
      <w:pPr>
        <w:numPr>
          <w:ilvl w:val="4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</w:p>
    <w:p w:rsidR="00307832" w:rsidRDefault="00307832" w:rsidP="00307832">
      <w:pPr>
        <w:numPr>
          <w:ilvl w:val="4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</w:p>
    <w:p w:rsidR="00307832" w:rsidRDefault="00307832" w:rsidP="00307832">
      <w:pPr>
        <w:numPr>
          <w:ilvl w:val="4"/>
          <w:numId w:val="2"/>
        </w:numPr>
        <w:tabs>
          <w:tab w:val="left" w:pos="720"/>
        </w:tabs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</w:p>
    <w:p w:rsidR="00307832" w:rsidRDefault="00307832" w:rsidP="00307832">
      <w:pPr>
        <w:numPr>
          <w:ilvl w:val="4"/>
          <w:numId w:val="2"/>
        </w:numPr>
        <w:tabs>
          <w:tab w:val="left" w:pos="720"/>
        </w:tabs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..………………..</w:t>
      </w:r>
    </w:p>
    <w:p w:rsidR="00307832" w:rsidRDefault="00307832" w:rsidP="00307832">
      <w:pPr>
        <w:tabs>
          <w:tab w:val="left" w:pos="720"/>
        </w:tabs>
        <w:ind w:left="720" w:hanging="360"/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rPr>
          <w:rFonts w:ascii="Tahoma" w:hAnsi="Tahoma" w:cs="Tahoma"/>
          <w:sz w:val="20"/>
          <w:szCs w:val="20"/>
        </w:rPr>
      </w:pPr>
    </w:p>
    <w:p w:rsidR="00307832" w:rsidRDefault="00307832" w:rsidP="0030783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......................................................................................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........................................</w:t>
      </w:r>
    </w:p>
    <w:p w:rsidR="00307832" w:rsidRDefault="00307832" w:rsidP="0030783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(pieczęć i podpis(y) osób uprawnionych 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(data)</w:t>
      </w:r>
    </w:p>
    <w:p w:rsidR="00307832" w:rsidRDefault="00307832" w:rsidP="00307832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i/>
          <w:sz w:val="20"/>
          <w:szCs w:val="20"/>
        </w:rPr>
        <w:t>do reprezentacji Wykonawcy lub pełnomocnika)</w:t>
      </w:r>
    </w:p>
    <w:p w:rsidR="00535C70" w:rsidRDefault="00535C70">
      <w:bookmarkStart w:id="0" w:name="_GoBack"/>
      <w:bookmarkEnd w:id="0"/>
    </w:p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ahoma" w:hAnsi="Tahoma" w:cs="Tahoma"/>
        <w:sz w:val="20"/>
        <w:szCs w:val="20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Cs/>
        <w:i/>
        <w:i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8"/>
    <w:rsid w:val="00307832"/>
    <w:rsid w:val="00535C70"/>
    <w:rsid w:val="00E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DCE2-07C4-4F04-A23E-6EEA6D2C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07832"/>
    <w:pPr>
      <w:keepNext/>
      <w:numPr>
        <w:ilvl w:val="3"/>
        <w:numId w:val="2"/>
      </w:numPr>
      <w:jc w:val="center"/>
      <w:outlineLvl w:val="3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7832"/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paragraph" w:customStyle="1" w:styleId="Tekstpodstawowy32">
    <w:name w:val="Tekst podstawowy 32"/>
    <w:basedOn w:val="Normalny"/>
    <w:rsid w:val="00307832"/>
    <w:rPr>
      <w:sz w:val="28"/>
    </w:rPr>
  </w:style>
  <w:style w:type="paragraph" w:customStyle="1" w:styleId="Tekstpodstawowy31">
    <w:name w:val="Tekst podstawowy 31"/>
    <w:basedOn w:val="Normalny"/>
    <w:rsid w:val="00307832"/>
    <w:pPr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307832"/>
    <w:pPr>
      <w:ind w:firstLine="360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2020-06-18T08:28:00Z</dcterms:created>
  <dcterms:modified xsi:type="dcterms:W3CDTF">2020-06-18T08:29:00Z</dcterms:modified>
</cp:coreProperties>
</file>