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CE53D" w14:textId="227DC853" w:rsidR="00B52EA3" w:rsidRDefault="00B52EA3" w:rsidP="00B52EA3">
      <w:pPr>
        <w:suppressAutoHyphens/>
        <w:autoSpaceDE w:val="0"/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noProof/>
          <w:lang w:eastAsia="zh-CN"/>
        </w:rPr>
        <w:drawing>
          <wp:inline distT="0" distB="0" distL="0" distR="0" wp14:anchorId="47EA1092" wp14:editId="798A9B5C">
            <wp:extent cx="2487295" cy="786765"/>
            <wp:effectExtent l="0" t="0" r="8255" b="0"/>
            <wp:docPr id="106777058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570A3E" w14:textId="615F5469" w:rsidR="00B52EA3" w:rsidRDefault="00B52EA3" w:rsidP="00B52EA3">
      <w:pPr>
        <w:suppressAutoHyphens/>
        <w:autoSpaceDE w:val="0"/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lang w:eastAsia="zh-CN"/>
        </w:rPr>
      </w:pPr>
    </w:p>
    <w:p w14:paraId="29C0BD85" w14:textId="367A9947" w:rsidR="007F0A55" w:rsidRPr="00C332FB" w:rsidRDefault="007F0A55" w:rsidP="007F0A55">
      <w:pPr>
        <w:suppressAutoHyphens/>
        <w:autoSpaceDE w:val="0"/>
        <w:spacing w:after="0" w:line="240" w:lineRule="auto"/>
        <w:ind w:left="4956" w:firstLine="708"/>
        <w:jc w:val="right"/>
        <w:rPr>
          <w:rFonts w:ascii="Times New Roman" w:eastAsia="BookAntiqua" w:hAnsi="Times New Roman" w:cs="Times New Roman"/>
          <w:i/>
          <w:iCs/>
          <w:sz w:val="16"/>
          <w:szCs w:val="16"/>
          <w:lang w:eastAsia="zh-CN"/>
        </w:rPr>
      </w:pPr>
      <w:r w:rsidRPr="00C332FB">
        <w:rPr>
          <w:rFonts w:ascii="Times New Roman" w:eastAsia="Calibri" w:hAnsi="Times New Roman" w:cs="Times New Roman"/>
          <w:lang w:eastAsia="zh-CN"/>
        </w:rPr>
        <w:t xml:space="preserve"> </w:t>
      </w:r>
      <w:r w:rsidRPr="00C332FB">
        <w:rPr>
          <w:rFonts w:ascii="Times New Roman" w:eastAsia="Times New Roman" w:hAnsi="Times New Roman" w:cs="Times New Roman"/>
          <w:b/>
          <w:lang w:eastAsia="zh-CN"/>
        </w:rPr>
        <w:t>ZAŁĄCZNIK NR 1</w:t>
      </w:r>
    </w:p>
    <w:p w14:paraId="6761218B" w14:textId="60FDC1B0" w:rsidR="007F0A55" w:rsidRPr="00C332FB" w:rsidRDefault="007F0A55" w:rsidP="007F0A55">
      <w:pPr>
        <w:suppressAutoHyphens/>
        <w:spacing w:after="0" w:line="360" w:lineRule="auto"/>
        <w:ind w:left="5664" w:firstLine="708"/>
        <w:jc w:val="right"/>
        <w:rPr>
          <w:rFonts w:ascii="Times New Roman" w:eastAsia="BookAntiqua" w:hAnsi="Times New Roman" w:cs="Times New Roman"/>
          <w:i/>
          <w:iCs/>
          <w:lang w:eastAsia="zh-CN"/>
        </w:rPr>
      </w:pPr>
      <w:r w:rsidRPr="00C332FB">
        <w:rPr>
          <w:rFonts w:ascii="Times New Roman" w:eastAsia="BookAntiqua" w:hAnsi="Times New Roman" w:cs="Times New Roman"/>
          <w:i/>
          <w:iCs/>
          <w:sz w:val="16"/>
          <w:szCs w:val="16"/>
          <w:lang w:eastAsia="zh-CN"/>
        </w:rPr>
        <w:t>Do zapytania ofertowego</w:t>
      </w:r>
    </w:p>
    <w:p w14:paraId="605605CF" w14:textId="77777777" w:rsidR="00C332FB" w:rsidRDefault="00C332FB" w:rsidP="007F0A55">
      <w:pPr>
        <w:suppressAutoHyphens/>
        <w:spacing w:after="0" w:line="360" w:lineRule="auto"/>
        <w:ind w:left="5664"/>
        <w:rPr>
          <w:rFonts w:ascii="Times New Roman" w:eastAsia="BookAntiqua" w:hAnsi="Times New Roman" w:cs="Times New Roman"/>
          <w:lang w:eastAsia="zh-CN"/>
        </w:rPr>
      </w:pPr>
    </w:p>
    <w:p w14:paraId="1450B202" w14:textId="1BBDEDBC" w:rsidR="007F0A55" w:rsidRPr="00C332FB" w:rsidRDefault="007F0A55" w:rsidP="007F0A55">
      <w:pPr>
        <w:suppressAutoHyphens/>
        <w:spacing w:after="0" w:line="360" w:lineRule="auto"/>
        <w:ind w:left="5664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C332FB">
        <w:rPr>
          <w:rFonts w:ascii="Times New Roman" w:eastAsia="BookAntiqua" w:hAnsi="Times New Roman" w:cs="Times New Roman"/>
          <w:lang w:eastAsia="zh-CN"/>
        </w:rPr>
        <w:t>dnia</w:t>
      </w:r>
      <w:r w:rsidRPr="00C332FB">
        <w:rPr>
          <w:rFonts w:ascii="Times New Roman" w:eastAsia="BookAntiqua" w:hAnsi="Times New Roman" w:cs="Times New Roman"/>
          <w:i/>
          <w:iCs/>
          <w:lang w:eastAsia="zh-CN"/>
        </w:rPr>
        <w:t xml:space="preserve"> </w:t>
      </w:r>
      <w:r w:rsidRPr="00C332FB">
        <w:rPr>
          <w:rFonts w:ascii="Times New Roman" w:eastAsia="BookAntiqua" w:hAnsi="Times New Roman" w:cs="Times New Roman"/>
          <w:lang w:eastAsia="zh-CN"/>
        </w:rPr>
        <w:t xml:space="preserve">…………………………………                                                                                                                                                    </w:t>
      </w:r>
    </w:p>
    <w:p w14:paraId="76C9A867" w14:textId="77777777" w:rsidR="007F0A55" w:rsidRPr="00C332FB" w:rsidRDefault="007F0A55" w:rsidP="007F0A5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  <w:lang w:eastAsia="zh-CN"/>
        </w:rPr>
      </w:pPr>
      <w:r w:rsidRPr="00C332FB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</w:t>
      </w:r>
      <w:r w:rsidRPr="00C332FB">
        <w:rPr>
          <w:rFonts w:ascii="Times New Roman" w:eastAsia="BookAntiqua" w:hAnsi="Times New Roman" w:cs="Times New Roman"/>
          <w:i/>
          <w:sz w:val="16"/>
          <w:szCs w:val="16"/>
          <w:lang w:eastAsia="zh-CN"/>
        </w:rPr>
        <w:t xml:space="preserve">(Nazwa, adres, nr tel. wykonawcy lub </w:t>
      </w:r>
    </w:p>
    <w:p w14:paraId="314E61AB" w14:textId="77777777" w:rsidR="007F0A55" w:rsidRPr="00C332FB" w:rsidRDefault="007F0A55" w:rsidP="007F0A55">
      <w:pPr>
        <w:suppressAutoHyphens/>
        <w:spacing w:after="0" w:line="240" w:lineRule="auto"/>
        <w:rPr>
          <w:rFonts w:ascii="Times New Roman" w:eastAsia="BookAntiqua" w:hAnsi="Times New Roman" w:cs="Times New Roman"/>
          <w:b/>
          <w:bCs/>
          <w:lang w:eastAsia="zh-CN"/>
        </w:rPr>
      </w:pPr>
      <w:r w:rsidRPr="00C332FB">
        <w:rPr>
          <w:rFonts w:ascii="Times New Roman" w:eastAsia="Calibri" w:hAnsi="Times New Roman" w:cs="Times New Roman"/>
          <w:i/>
          <w:sz w:val="16"/>
          <w:szCs w:val="16"/>
          <w:lang w:eastAsia="zh-CN"/>
        </w:rPr>
        <w:t xml:space="preserve">  </w:t>
      </w:r>
      <w:r w:rsidRPr="00C332FB">
        <w:rPr>
          <w:rFonts w:ascii="Times New Roman" w:eastAsia="BookAntiqua" w:hAnsi="Times New Roman" w:cs="Times New Roman"/>
          <w:i/>
          <w:sz w:val="16"/>
          <w:szCs w:val="16"/>
          <w:lang w:eastAsia="zh-CN"/>
        </w:rPr>
        <w:t>pieczęć firmowa</w:t>
      </w:r>
      <w:r w:rsidRPr="00C332FB">
        <w:rPr>
          <w:rFonts w:ascii="Times New Roman" w:eastAsia="BookAntiqua" w:hAnsi="Times New Roman" w:cs="Times New Roman"/>
          <w:sz w:val="16"/>
          <w:szCs w:val="16"/>
          <w:lang w:eastAsia="zh-CN"/>
        </w:rPr>
        <w:t>)</w:t>
      </w:r>
    </w:p>
    <w:p w14:paraId="2705A67A" w14:textId="77777777" w:rsidR="007F0A55" w:rsidRPr="00C332FB" w:rsidRDefault="007F0A55" w:rsidP="007F0A55">
      <w:pPr>
        <w:suppressAutoHyphens/>
        <w:spacing w:after="0" w:line="360" w:lineRule="auto"/>
        <w:rPr>
          <w:rFonts w:ascii="Times New Roman" w:eastAsia="BookAntiqua" w:hAnsi="Times New Roman" w:cs="Times New Roman"/>
          <w:b/>
          <w:bCs/>
          <w:lang w:eastAsia="zh-CN"/>
        </w:rPr>
      </w:pPr>
    </w:p>
    <w:p w14:paraId="1ED0697E" w14:textId="77777777" w:rsidR="007F0A55" w:rsidRPr="00C332FB" w:rsidRDefault="007F0A55" w:rsidP="007F0A5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C332FB">
        <w:rPr>
          <w:rFonts w:ascii="Times New Roman" w:eastAsia="Times New Roman" w:hAnsi="Times New Roman" w:cs="Times New Roman"/>
          <w:b/>
          <w:bCs/>
          <w:lang w:eastAsia="zh-CN"/>
        </w:rPr>
        <w:t>FORMULARZ OFERTOWY</w:t>
      </w:r>
    </w:p>
    <w:p w14:paraId="3C6BD214" w14:textId="77777777" w:rsidR="007F0A55" w:rsidRPr="00C332FB" w:rsidRDefault="007F0A55" w:rsidP="007F0A55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0F6711CD" w14:textId="77777777" w:rsidR="007F0A55" w:rsidRPr="00C332FB" w:rsidRDefault="007F0A55" w:rsidP="007F0A55">
      <w:pPr>
        <w:suppressAutoHyphens/>
        <w:spacing w:after="0" w:line="360" w:lineRule="auto"/>
        <w:jc w:val="both"/>
        <w:rPr>
          <w:rFonts w:ascii="Times New Roman" w:eastAsia="BookAntiqua" w:hAnsi="Times New Roman" w:cs="Times New Roman"/>
          <w:lang w:eastAsia="zh-CN"/>
        </w:rPr>
      </w:pPr>
      <w:r w:rsidRPr="00C332FB">
        <w:rPr>
          <w:rFonts w:ascii="Times New Roman" w:eastAsia="Times New Roman" w:hAnsi="Times New Roman" w:cs="Times New Roman"/>
          <w:i/>
          <w:iCs/>
          <w:lang w:eastAsia="zh-CN"/>
        </w:rPr>
        <w:t>Ja/</w:t>
      </w:r>
      <w:r w:rsidRPr="00C332FB">
        <w:rPr>
          <w:rFonts w:ascii="Times New Roman" w:eastAsia="BookAntiqua" w:hAnsi="Times New Roman" w:cs="Times New Roman"/>
          <w:i/>
          <w:iCs/>
          <w:lang w:eastAsia="zh-CN"/>
        </w:rPr>
        <w:t xml:space="preserve">My niżej podpisani  </w:t>
      </w:r>
    </w:p>
    <w:p w14:paraId="0022925C" w14:textId="77777777" w:rsidR="007F0A55" w:rsidRPr="00C332FB" w:rsidRDefault="007F0A55" w:rsidP="007F0A55">
      <w:pPr>
        <w:numPr>
          <w:ilvl w:val="0"/>
          <w:numId w:val="3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BookAntiqua" w:hAnsi="Times New Roman" w:cs="Times New Roman"/>
          <w:lang w:eastAsia="zh-CN"/>
        </w:rPr>
      </w:pPr>
      <w:r w:rsidRPr="00C332FB">
        <w:rPr>
          <w:rFonts w:ascii="Times New Roman" w:eastAsia="BookAntiqua" w:hAnsi="Times New Roman" w:cs="Times New Roman"/>
          <w:lang w:eastAsia="zh-CN"/>
        </w:rPr>
        <w:t>…………………………………………………………………………</w:t>
      </w:r>
      <w:r w:rsidRPr="00C332FB">
        <w:rPr>
          <w:rFonts w:ascii="Times New Roman" w:eastAsia="Calibri" w:hAnsi="Times New Roman" w:cs="Times New Roman"/>
          <w:lang w:eastAsia="zh-CN"/>
        </w:rPr>
        <w:t xml:space="preserve"> </w:t>
      </w:r>
    </w:p>
    <w:p w14:paraId="49557F54" w14:textId="77777777" w:rsidR="007F0A55" w:rsidRPr="00C332FB" w:rsidRDefault="007F0A55" w:rsidP="007F0A55">
      <w:pPr>
        <w:numPr>
          <w:ilvl w:val="0"/>
          <w:numId w:val="3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BookAntiqua" w:hAnsi="Times New Roman" w:cs="Times New Roman"/>
          <w:i/>
          <w:sz w:val="16"/>
          <w:szCs w:val="16"/>
          <w:lang w:eastAsia="zh-CN"/>
        </w:rPr>
      </w:pPr>
      <w:r w:rsidRPr="00C332FB">
        <w:rPr>
          <w:rFonts w:ascii="Times New Roman" w:eastAsia="BookAntiqua" w:hAnsi="Times New Roman" w:cs="Times New Roman"/>
          <w:lang w:eastAsia="zh-CN"/>
        </w:rPr>
        <w:t>…………………………………………………………………………</w:t>
      </w:r>
    </w:p>
    <w:p w14:paraId="7002A44A" w14:textId="77777777" w:rsidR="007F0A55" w:rsidRPr="00C332FB" w:rsidRDefault="007F0A55" w:rsidP="007F0A55">
      <w:pPr>
        <w:suppressAutoHyphens/>
        <w:spacing w:after="0" w:line="360" w:lineRule="auto"/>
        <w:ind w:left="360"/>
        <w:rPr>
          <w:rFonts w:ascii="Times New Roman" w:eastAsia="BookAntiqua" w:hAnsi="Times New Roman" w:cs="Times New Roman"/>
          <w:i/>
          <w:sz w:val="16"/>
          <w:szCs w:val="16"/>
          <w:lang w:eastAsia="zh-CN"/>
        </w:rPr>
      </w:pPr>
      <w:r w:rsidRPr="00C332FB">
        <w:rPr>
          <w:rFonts w:ascii="Times New Roman" w:eastAsia="BookAntiqua" w:hAnsi="Times New Roman" w:cs="Times New Roman"/>
          <w:i/>
          <w:sz w:val="16"/>
          <w:szCs w:val="16"/>
          <w:lang w:eastAsia="zh-CN"/>
        </w:rPr>
        <w:t>(imiona i nazwiska osób upoważnionych do reprezentowania Wykonawcy)</w:t>
      </w:r>
    </w:p>
    <w:p w14:paraId="30658CE4" w14:textId="77777777" w:rsidR="007F0A55" w:rsidRPr="00C332FB" w:rsidRDefault="007F0A55" w:rsidP="007F0A55">
      <w:pPr>
        <w:suppressAutoHyphens/>
        <w:spacing w:after="0" w:line="360" w:lineRule="auto"/>
        <w:ind w:left="360"/>
        <w:rPr>
          <w:rFonts w:ascii="Times New Roman" w:eastAsia="BookAntiqua" w:hAnsi="Times New Roman" w:cs="Times New Roman"/>
          <w:i/>
          <w:sz w:val="16"/>
          <w:szCs w:val="16"/>
          <w:lang w:eastAsia="zh-CN"/>
        </w:rPr>
      </w:pPr>
    </w:p>
    <w:p w14:paraId="42DAD0C8" w14:textId="1872B5A4" w:rsidR="007F0A55" w:rsidRPr="00C332FB" w:rsidRDefault="007F0A55" w:rsidP="00BA0677">
      <w:pPr>
        <w:suppressAutoHyphens/>
        <w:spacing w:after="0" w:line="360" w:lineRule="auto"/>
        <w:jc w:val="center"/>
        <w:rPr>
          <w:rFonts w:ascii="Times New Roman" w:eastAsia="BookAntiqua" w:hAnsi="Times New Roman" w:cs="Times New Roman"/>
          <w:i/>
          <w:iCs/>
          <w:lang w:eastAsia="zh-CN"/>
        </w:rPr>
      </w:pPr>
      <w:r w:rsidRPr="00C332FB">
        <w:rPr>
          <w:rFonts w:ascii="Times New Roman" w:eastAsia="BookAntiqua" w:hAnsi="Times New Roman" w:cs="Times New Roman"/>
          <w:i/>
          <w:iCs/>
          <w:lang w:eastAsia="zh-CN"/>
        </w:rPr>
        <w:t>działając w imieniu i na rzecz</w:t>
      </w:r>
      <w:r w:rsidRPr="00C332FB">
        <w:rPr>
          <w:rFonts w:ascii="Times New Roman" w:eastAsia="BookAntiqua" w:hAnsi="Times New Roman" w:cs="Times New Roman"/>
          <w:lang w:eastAsia="zh-CN"/>
        </w:rPr>
        <w:t xml:space="preserve">:   .……………………………………………………………………               </w:t>
      </w:r>
      <w:r w:rsidRPr="00C332FB">
        <w:rPr>
          <w:rFonts w:ascii="Times New Roman" w:eastAsia="BookAntiqua" w:hAnsi="Times New Roman" w:cs="Times New Roman"/>
          <w:i/>
          <w:sz w:val="16"/>
          <w:szCs w:val="16"/>
          <w:lang w:eastAsia="zh-CN"/>
        </w:rPr>
        <w:t>(pełna nazwa i adres firmy)</w:t>
      </w:r>
    </w:p>
    <w:p w14:paraId="5F886D35" w14:textId="13529FEA" w:rsidR="007F0A55" w:rsidRDefault="007F0A55" w:rsidP="007F0A55">
      <w:pPr>
        <w:suppressAutoHyphens/>
        <w:spacing w:after="0" w:line="360" w:lineRule="auto"/>
        <w:rPr>
          <w:rFonts w:ascii="Times New Roman" w:eastAsia="BookAntiqua" w:hAnsi="Times New Roman" w:cs="Times New Roman"/>
          <w:i/>
          <w:iCs/>
          <w:lang w:eastAsia="zh-CN"/>
        </w:rPr>
      </w:pPr>
      <w:r w:rsidRPr="00C332FB">
        <w:rPr>
          <w:rFonts w:ascii="Times New Roman" w:eastAsia="BookAntiqua" w:hAnsi="Times New Roman" w:cs="Times New Roman"/>
          <w:i/>
          <w:iCs/>
          <w:lang w:eastAsia="zh-CN"/>
        </w:rPr>
        <w:t>Numer telefonu</w:t>
      </w:r>
      <w:r w:rsidRPr="00C332FB">
        <w:rPr>
          <w:rFonts w:ascii="Times New Roman" w:eastAsia="BookAntiqua" w:hAnsi="Times New Roman" w:cs="Times New Roman"/>
          <w:lang w:eastAsia="zh-CN"/>
        </w:rPr>
        <w:t xml:space="preserve">: ………………………………..  </w:t>
      </w:r>
      <w:r w:rsidRPr="00C332FB">
        <w:rPr>
          <w:rFonts w:ascii="Times New Roman" w:eastAsia="BookAntiqua" w:hAnsi="Times New Roman" w:cs="Times New Roman"/>
          <w:i/>
          <w:iCs/>
          <w:lang w:eastAsia="zh-CN"/>
        </w:rPr>
        <w:t>Numer faksu: ……………………………………</w:t>
      </w:r>
      <w:r w:rsidR="00BA0677">
        <w:rPr>
          <w:rFonts w:ascii="Times New Roman" w:eastAsia="BookAntiqua" w:hAnsi="Times New Roman" w:cs="Times New Roman"/>
          <w:i/>
          <w:iCs/>
          <w:lang w:eastAsia="zh-CN"/>
        </w:rPr>
        <w:t>………</w:t>
      </w:r>
    </w:p>
    <w:p w14:paraId="6165B41A" w14:textId="77777777" w:rsidR="00BA0677" w:rsidRPr="00C332FB" w:rsidRDefault="00BA0677" w:rsidP="007F0A55">
      <w:pPr>
        <w:suppressAutoHyphens/>
        <w:spacing w:after="0" w:line="360" w:lineRule="auto"/>
        <w:rPr>
          <w:rFonts w:ascii="Times New Roman" w:eastAsia="BookAntiqua" w:hAnsi="Times New Roman" w:cs="Times New Roman"/>
          <w:iCs/>
          <w:lang w:eastAsia="zh-CN"/>
        </w:rPr>
      </w:pPr>
    </w:p>
    <w:p w14:paraId="0FD28151" w14:textId="66B46D7F" w:rsidR="007F0A55" w:rsidRPr="00C332FB" w:rsidRDefault="007F0A55" w:rsidP="007F0A55">
      <w:pPr>
        <w:widowControl w:val="0"/>
        <w:suppressAutoHyphens/>
        <w:spacing w:after="120" w:line="240" w:lineRule="auto"/>
        <w:textAlignment w:val="center"/>
        <w:rPr>
          <w:rFonts w:ascii="Times New Roman" w:eastAsia="BookAntiqua" w:hAnsi="Times New Roman" w:cs="Times New Roman"/>
          <w:iCs/>
          <w:kern w:val="2"/>
          <w:lang w:val="x-none" w:eastAsia="zh-CN"/>
        </w:rPr>
      </w:pPr>
      <w:r w:rsidRPr="00C332FB">
        <w:rPr>
          <w:rFonts w:ascii="Times New Roman" w:eastAsia="BookAntiqua" w:hAnsi="Times New Roman" w:cs="Times New Roman"/>
          <w:iCs/>
          <w:kern w:val="2"/>
          <w:lang w:val="x-none" w:eastAsia="zh-CN"/>
        </w:rPr>
        <w:t>Numer REGON: ……………………………..  Numer NIP:  ……………………</w:t>
      </w:r>
      <w:r w:rsidRPr="00C332FB">
        <w:rPr>
          <w:rFonts w:ascii="Times New Roman" w:eastAsia="BookAntiqua" w:hAnsi="Times New Roman" w:cs="Times New Roman"/>
          <w:iCs/>
          <w:kern w:val="2"/>
          <w:lang w:eastAsia="zh-CN"/>
        </w:rPr>
        <w:t>………………….</w:t>
      </w:r>
      <w:r w:rsidRPr="00C332FB">
        <w:rPr>
          <w:rFonts w:ascii="Times New Roman" w:eastAsia="BookAntiqua" w:hAnsi="Times New Roman" w:cs="Times New Roman"/>
          <w:iCs/>
          <w:kern w:val="2"/>
          <w:lang w:val="x-none" w:eastAsia="zh-CN"/>
        </w:rPr>
        <w:t xml:space="preserve">…                  </w:t>
      </w:r>
    </w:p>
    <w:p w14:paraId="19B7CBF5" w14:textId="77777777" w:rsidR="007F0A55" w:rsidRPr="00C332FB" w:rsidRDefault="007F0A55" w:rsidP="007F0A55">
      <w:pPr>
        <w:widowControl w:val="0"/>
        <w:suppressAutoHyphens/>
        <w:spacing w:after="120" w:line="276" w:lineRule="auto"/>
        <w:textAlignment w:val="center"/>
        <w:rPr>
          <w:rFonts w:ascii="Times New Roman" w:eastAsia="BookAntiqua" w:hAnsi="Times New Roman" w:cs="Times New Roman"/>
          <w:iCs/>
          <w:kern w:val="2"/>
          <w:lang w:val="x-none" w:eastAsia="zh-CN"/>
        </w:rPr>
      </w:pPr>
    </w:p>
    <w:p w14:paraId="3B182D14" w14:textId="7B4907F6" w:rsidR="007F0A55" w:rsidRPr="00C332FB" w:rsidRDefault="007F0A55" w:rsidP="007F0A55">
      <w:pPr>
        <w:suppressAutoHyphens/>
        <w:spacing w:after="0" w:line="276" w:lineRule="auto"/>
        <w:jc w:val="both"/>
        <w:rPr>
          <w:rFonts w:ascii="Times New Roman" w:eastAsia="BookAntiqua" w:hAnsi="Times New Roman" w:cs="Times New Roman"/>
          <w:lang w:val="x-none" w:eastAsia="zh-CN"/>
        </w:rPr>
      </w:pPr>
      <w:r w:rsidRPr="00C332FB">
        <w:rPr>
          <w:rFonts w:ascii="Times New Roman" w:eastAsia="BookAntiqua" w:hAnsi="Times New Roman" w:cs="Times New Roman"/>
          <w:lang w:val="x-none" w:eastAsia="zh-CN"/>
        </w:rPr>
        <w:t xml:space="preserve">Nawiązując do zapytania </w:t>
      </w:r>
      <w:r w:rsidRPr="00C332FB">
        <w:rPr>
          <w:rFonts w:ascii="Times New Roman" w:eastAsia="BookAntiqua" w:hAnsi="Times New Roman" w:cs="Times New Roman"/>
          <w:b/>
          <w:lang w:val="x-none" w:eastAsia="zh-CN"/>
        </w:rPr>
        <w:t xml:space="preserve">z dnia </w:t>
      </w:r>
      <w:r w:rsidR="000A29CD" w:rsidRPr="000A29CD">
        <w:rPr>
          <w:rFonts w:ascii="Times New Roman" w:eastAsia="BookAntiqua" w:hAnsi="Times New Roman" w:cs="Times New Roman"/>
          <w:b/>
          <w:lang w:val="x-none" w:eastAsia="zh-CN"/>
        </w:rPr>
        <w:t>12.07.2025</w:t>
      </w:r>
      <w:r w:rsidRPr="000A29CD">
        <w:rPr>
          <w:rFonts w:ascii="Times New Roman" w:eastAsia="BookAntiqua" w:hAnsi="Times New Roman" w:cs="Times New Roman"/>
          <w:b/>
          <w:lang w:eastAsia="zh-CN"/>
        </w:rPr>
        <w:t>r</w:t>
      </w:r>
      <w:r w:rsidRPr="00C332FB">
        <w:rPr>
          <w:rFonts w:ascii="Times New Roman" w:eastAsia="BookAntiqua" w:hAnsi="Times New Roman" w:cs="Times New Roman"/>
          <w:b/>
          <w:lang w:eastAsia="zh-CN"/>
        </w:rPr>
        <w:t>.</w:t>
      </w:r>
      <w:r w:rsidRPr="00C332FB">
        <w:rPr>
          <w:rFonts w:ascii="Times New Roman" w:eastAsia="BookAntiqua" w:hAnsi="Times New Roman" w:cs="Times New Roman"/>
          <w:lang w:val="x-none" w:eastAsia="zh-CN"/>
        </w:rPr>
        <w:t xml:space="preserve"> na zamówienie publiczne </w:t>
      </w:r>
      <w:r w:rsidRPr="00C332FB">
        <w:rPr>
          <w:rFonts w:ascii="Times New Roman" w:eastAsia="Times New Roman" w:hAnsi="Times New Roman" w:cs="Times New Roman"/>
          <w:lang w:val="x-none" w:eastAsia="zh-CN"/>
        </w:rPr>
        <w:t>wykonania zadania</w:t>
      </w:r>
      <w:r w:rsidRPr="00C332FB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C332FB">
        <w:rPr>
          <w:rFonts w:ascii="Times New Roman" w:eastAsia="Times New Roman" w:hAnsi="Times New Roman" w:cs="Times New Roman"/>
          <w:lang w:val="x-none" w:eastAsia="zh-CN"/>
        </w:rPr>
        <w:t>inwestycyjnego pn.</w:t>
      </w:r>
      <w:r w:rsidRPr="00C332FB">
        <w:rPr>
          <w:rFonts w:ascii="Times New Roman" w:eastAsia="Times New Roman" w:hAnsi="Times New Roman" w:cs="Times New Roman"/>
          <w:lang w:eastAsia="zh-CN"/>
        </w:rPr>
        <w:t>:</w:t>
      </w:r>
      <w:r w:rsidRPr="00C332FB">
        <w:rPr>
          <w:rFonts w:ascii="Times New Roman" w:eastAsia="Times New Roman" w:hAnsi="Times New Roman" w:cs="Times New Roman"/>
          <w:lang w:val="x-none" w:eastAsia="zh-CN"/>
        </w:rPr>
        <w:t xml:space="preserve"> </w:t>
      </w:r>
      <w:r w:rsidR="000A29CD" w:rsidRPr="00C332FB">
        <w:rPr>
          <w:rFonts w:ascii="Times New Roman" w:eastAsia="Times New Roman" w:hAnsi="Times New Roman" w:cs="Times New Roman"/>
          <w:b/>
          <w:i/>
          <w:lang w:val="x-none" w:eastAsia="zh-CN"/>
        </w:rPr>
        <w:t>,,</w:t>
      </w:r>
      <w:r w:rsidR="000A29CD">
        <w:rPr>
          <w:rFonts w:ascii="Times New Roman" w:eastAsia="Times New Roman" w:hAnsi="Times New Roman" w:cs="Times New Roman"/>
          <w:b/>
          <w:i/>
          <w:lang w:eastAsia="zh-CN"/>
        </w:rPr>
        <w:t xml:space="preserve"> Remont kościołów w Asunach, Barcianach, Drogoszach, Mołtajnach, Momajnach i Windzie w Gminie Barciany</w:t>
      </w:r>
      <w:r w:rsidR="000A29CD">
        <w:rPr>
          <w:rFonts w:ascii="Times New Roman" w:eastAsia="Times New Roman" w:hAnsi="Times New Roman" w:cs="Times New Roman"/>
          <w:b/>
          <w:i/>
          <w:lang w:eastAsia="zh-CN"/>
        </w:rPr>
        <w:t>”</w:t>
      </w:r>
      <w:r w:rsidR="000A29CD">
        <w:rPr>
          <w:rFonts w:ascii="Times New Roman" w:eastAsia="Times New Roman" w:hAnsi="Times New Roman" w:cs="Times New Roman"/>
          <w:b/>
          <w:i/>
          <w:lang w:eastAsia="zh-CN"/>
        </w:rPr>
        <w:t xml:space="preserve"> </w:t>
      </w:r>
      <w:r w:rsidR="000A29CD">
        <w:rPr>
          <w:rFonts w:ascii="Times New Roman" w:eastAsia="Times New Roman" w:hAnsi="Times New Roman" w:cs="Times New Roman"/>
          <w:b/>
          <w:i/>
          <w:lang w:eastAsia="zh-CN"/>
        </w:rPr>
        <w:t>. Prace</w:t>
      </w:r>
      <w:r w:rsidR="000A29CD">
        <w:rPr>
          <w:rFonts w:ascii="Times New Roman" w:eastAsia="Times New Roman" w:hAnsi="Times New Roman" w:cs="Times New Roman"/>
          <w:b/>
          <w:i/>
          <w:lang w:eastAsia="zh-CN"/>
        </w:rPr>
        <w:t xml:space="preserve"> remontowe kościoła w </w:t>
      </w:r>
      <w:r w:rsidR="000A29CD">
        <w:rPr>
          <w:rFonts w:ascii="Times New Roman" w:eastAsia="Times New Roman" w:hAnsi="Times New Roman" w:cs="Times New Roman"/>
          <w:b/>
          <w:i/>
          <w:lang w:eastAsia="zh-CN"/>
        </w:rPr>
        <w:t>Windzie</w:t>
      </w:r>
      <w:r w:rsidR="000A29CD" w:rsidRPr="00C332FB">
        <w:rPr>
          <w:rFonts w:ascii="Times New Roman" w:eastAsia="Times New Roman" w:hAnsi="Times New Roman" w:cs="Times New Roman"/>
          <w:b/>
          <w:i/>
          <w:lang w:eastAsia="zh-CN"/>
        </w:rPr>
        <w:t>.</w:t>
      </w:r>
      <w:r w:rsidR="000A29CD" w:rsidRPr="00C332FB">
        <w:rPr>
          <w:rFonts w:ascii="Times New Roman" w:eastAsia="Times New Roman" w:hAnsi="Times New Roman" w:cs="Times New Roman"/>
          <w:b/>
          <w:lang w:val="x-none" w:eastAsia="zh-CN"/>
        </w:rPr>
        <w:t xml:space="preserve"> </w:t>
      </w:r>
      <w:r w:rsidR="000A29CD" w:rsidRPr="00C332FB">
        <w:rPr>
          <w:rFonts w:ascii="Times New Roman" w:eastAsia="Times New Roman" w:hAnsi="Times New Roman" w:cs="Times New Roman"/>
          <w:b/>
          <w:i/>
          <w:u w:val="single"/>
          <w:lang w:val="x-none" w:eastAsia="zh-CN"/>
        </w:rPr>
        <w:t xml:space="preserve">                    </w:t>
      </w:r>
    </w:p>
    <w:p w14:paraId="29861F26" w14:textId="77777777" w:rsidR="007F0A55" w:rsidRPr="00C332FB" w:rsidRDefault="007F0A55" w:rsidP="007F0A55">
      <w:pPr>
        <w:widowControl w:val="0"/>
        <w:suppressAutoHyphens/>
        <w:spacing w:after="120" w:line="276" w:lineRule="auto"/>
        <w:jc w:val="both"/>
        <w:textAlignment w:val="center"/>
        <w:rPr>
          <w:rFonts w:ascii="Times New Roman" w:eastAsia="BookAntiqua" w:hAnsi="Times New Roman" w:cs="Times New Roman"/>
          <w:kern w:val="2"/>
          <w:lang w:val="x-none" w:eastAsia="zh-CN"/>
        </w:rPr>
      </w:pPr>
      <w:r w:rsidRPr="00C332FB">
        <w:rPr>
          <w:rFonts w:ascii="Times New Roman" w:eastAsia="BookAntiqua" w:hAnsi="Times New Roman" w:cs="Times New Roman"/>
          <w:kern w:val="2"/>
          <w:lang w:val="x-none" w:eastAsia="zh-CN"/>
        </w:rPr>
        <w:t xml:space="preserve">składam/y ofertę zgodnie z zapytaniem ofertowym i oświadczam/y, że:  </w:t>
      </w:r>
    </w:p>
    <w:p w14:paraId="1965C834" w14:textId="77777777" w:rsidR="007F0A55" w:rsidRPr="00C332FB" w:rsidRDefault="007F0A55" w:rsidP="007F0A5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BookAntiqua" w:hAnsi="Times New Roman" w:cs="Times New Roman"/>
          <w:lang w:eastAsia="zh-CN"/>
        </w:rPr>
      </w:pPr>
      <w:r w:rsidRPr="00C332FB">
        <w:rPr>
          <w:rFonts w:ascii="Times New Roman" w:eastAsia="BookAntiqua" w:hAnsi="Times New Roman" w:cs="Times New Roman"/>
          <w:lang w:eastAsia="zh-CN"/>
        </w:rPr>
        <w:t>zapoznaliśmy się dokładnie z warunkami zawartymi w w/w zapytaniu ofertowym i uznajemy się za związanych określonymi w nim postanowieniami i zasadami postępowania.</w:t>
      </w:r>
    </w:p>
    <w:p w14:paraId="70BE2CBC" w14:textId="77777777" w:rsidR="007F0A55" w:rsidRPr="00C332FB" w:rsidRDefault="007F0A55" w:rsidP="007F0A5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BookAntiqua" w:hAnsi="Times New Roman" w:cs="Times New Roman"/>
          <w:b/>
          <w:u w:val="single"/>
          <w:lang w:eastAsia="zh-CN"/>
        </w:rPr>
      </w:pPr>
      <w:r w:rsidRPr="00C332FB">
        <w:rPr>
          <w:rFonts w:ascii="Times New Roman" w:eastAsia="BookAntiqua" w:hAnsi="Times New Roman" w:cs="Times New Roman"/>
          <w:lang w:eastAsia="zh-CN"/>
        </w:rPr>
        <w:t xml:space="preserve">Oferuję/emy wykonanie całości przedmiotu zamówienia za cenę ryczałtową brutto:          </w:t>
      </w:r>
    </w:p>
    <w:p w14:paraId="4AC70AD4" w14:textId="77777777" w:rsidR="007F0A55" w:rsidRPr="00C332FB" w:rsidRDefault="007F0A55" w:rsidP="007F0A55">
      <w:pPr>
        <w:suppressAutoHyphens/>
        <w:spacing w:after="0" w:line="360" w:lineRule="auto"/>
        <w:rPr>
          <w:rFonts w:ascii="Times New Roman" w:eastAsia="BookAntiqua" w:hAnsi="Times New Roman" w:cs="Times New Roman"/>
          <w:b/>
          <w:u w:val="single"/>
          <w:lang w:eastAsia="zh-CN"/>
        </w:rPr>
      </w:pPr>
    </w:p>
    <w:p w14:paraId="50F73B76" w14:textId="02DB6C33" w:rsidR="007F0A55" w:rsidRPr="00C332FB" w:rsidRDefault="007F0A55" w:rsidP="007F0A55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C332FB">
        <w:rPr>
          <w:rFonts w:ascii="Times New Roman" w:eastAsia="Times New Roman" w:hAnsi="Times New Roman" w:cs="Times New Roman"/>
          <w:b/>
          <w:lang w:eastAsia="zh-CN"/>
        </w:rPr>
        <w:t xml:space="preserve">Brutto </w:t>
      </w:r>
      <w:r w:rsidRPr="00C332FB">
        <w:rPr>
          <w:rFonts w:ascii="Times New Roman" w:eastAsia="Times New Roman" w:hAnsi="Times New Roman" w:cs="Times New Roman"/>
          <w:lang w:eastAsia="zh-CN"/>
        </w:rPr>
        <w:t xml:space="preserve">(z podatkiem VAT): </w:t>
      </w:r>
      <w:r w:rsidRPr="00C332FB">
        <w:rPr>
          <w:rFonts w:ascii="Times New Roman" w:eastAsia="Times New Roman" w:hAnsi="Times New Roman" w:cs="Times New Roman"/>
          <w:b/>
          <w:lang w:eastAsia="zh-CN"/>
        </w:rPr>
        <w:t xml:space="preserve">........................... zł </w:t>
      </w:r>
      <w:r w:rsidRPr="00C332FB">
        <w:rPr>
          <w:rFonts w:ascii="Times New Roman" w:eastAsia="Times New Roman" w:hAnsi="Times New Roman" w:cs="Times New Roman"/>
          <w:lang w:eastAsia="zh-CN"/>
        </w:rPr>
        <w:t>(brutto</w:t>
      </w:r>
      <w:r w:rsidR="00213149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C332FB">
        <w:rPr>
          <w:rFonts w:ascii="Times New Roman" w:eastAsia="Times New Roman" w:hAnsi="Times New Roman" w:cs="Times New Roman"/>
          <w:lang w:eastAsia="zh-CN"/>
        </w:rPr>
        <w:t>słownie: …….…..............</w:t>
      </w:r>
      <w:r w:rsidR="00213149">
        <w:rPr>
          <w:rFonts w:ascii="Times New Roman" w:eastAsia="Times New Roman" w:hAnsi="Times New Roman" w:cs="Times New Roman"/>
          <w:lang w:eastAsia="zh-CN"/>
        </w:rPr>
        <w:t>.................................</w:t>
      </w:r>
    </w:p>
    <w:p w14:paraId="37B0EC8B" w14:textId="3175B423" w:rsidR="007F0A55" w:rsidRPr="00C332FB" w:rsidRDefault="007F0A55" w:rsidP="007F0A55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C332FB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………………………………………………………………………………………………………</w:t>
      </w:r>
      <w:r w:rsidR="00213149">
        <w:rPr>
          <w:rFonts w:ascii="Times New Roman" w:eastAsia="Times New Roman" w:hAnsi="Times New Roman" w:cs="Times New Roman"/>
          <w:lang w:eastAsia="zh-CN"/>
        </w:rPr>
        <w:t>...</w:t>
      </w:r>
      <w:r w:rsidRPr="00C332FB">
        <w:rPr>
          <w:rFonts w:ascii="Times New Roman" w:eastAsia="Times New Roman" w:hAnsi="Times New Roman" w:cs="Times New Roman"/>
          <w:lang w:eastAsia="zh-CN"/>
        </w:rPr>
        <w:t>…</w:t>
      </w:r>
      <w:r w:rsidR="00213149">
        <w:rPr>
          <w:rFonts w:ascii="Times New Roman" w:eastAsia="Times New Roman" w:hAnsi="Times New Roman" w:cs="Times New Roman"/>
          <w:lang w:eastAsia="zh-CN"/>
        </w:rPr>
        <w:t>)</w:t>
      </w:r>
    </w:p>
    <w:p w14:paraId="196F5FB3" w14:textId="77777777" w:rsidR="007F0A55" w:rsidRPr="00C332FB" w:rsidRDefault="007F0A55" w:rsidP="007F0A55">
      <w:pPr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Times New Roman" w:eastAsia="BookAntiqua" w:hAnsi="Times New Roman" w:cs="Times New Roman"/>
          <w:lang w:eastAsia="zh-CN"/>
        </w:rPr>
      </w:pPr>
      <w:r w:rsidRPr="00C332FB">
        <w:rPr>
          <w:rFonts w:ascii="Times New Roman" w:eastAsia="Times New Roman" w:hAnsi="Times New Roman" w:cs="Times New Roman"/>
          <w:lang w:eastAsia="zh-CN"/>
        </w:rPr>
        <w:t>Cena oferty obejmuje pełny zakres przedmiotu zamówienia objęty zapytaniem i zawiera wszystkie łączne koszty związane z realizacją zamówienia.</w:t>
      </w:r>
    </w:p>
    <w:p w14:paraId="60B70947" w14:textId="77777777" w:rsidR="007F0A55" w:rsidRPr="00C332FB" w:rsidRDefault="007F0A55" w:rsidP="007F0A55">
      <w:pPr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Times New Roman" w:eastAsia="BookAntiqua" w:hAnsi="Times New Roman" w:cs="Times New Roman"/>
          <w:lang w:eastAsia="zh-CN"/>
        </w:rPr>
      </w:pPr>
      <w:r w:rsidRPr="00C332FB">
        <w:rPr>
          <w:rFonts w:ascii="Times New Roman" w:eastAsia="BookAntiqua" w:hAnsi="Times New Roman" w:cs="Times New Roman"/>
          <w:lang w:eastAsia="zh-CN"/>
        </w:rPr>
        <w:t>Zobowiązuję/emy się do realizacji zamówienia zgodnie z zapisami podanymi w zapytaniu ofertowym.</w:t>
      </w:r>
    </w:p>
    <w:p w14:paraId="68EBCBEC" w14:textId="77777777" w:rsidR="007F0A55" w:rsidRPr="00C332FB" w:rsidRDefault="007F0A55" w:rsidP="007F0A55">
      <w:pPr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Times New Roman" w:eastAsia="BookAntiqua" w:hAnsi="Times New Roman" w:cs="Times New Roman"/>
          <w:lang w:eastAsia="zh-CN"/>
        </w:rPr>
      </w:pPr>
      <w:r w:rsidRPr="00C332FB">
        <w:rPr>
          <w:rFonts w:ascii="Times New Roman" w:eastAsia="BookAntiqua" w:hAnsi="Times New Roman" w:cs="Times New Roman"/>
          <w:lang w:eastAsia="zh-CN"/>
        </w:rPr>
        <w:t xml:space="preserve">Uważam/y się za związanych niniejszą ofertą </w:t>
      </w:r>
      <w:r w:rsidRPr="00C332FB">
        <w:rPr>
          <w:rFonts w:ascii="Times New Roman" w:eastAsia="BookAntiqua" w:hAnsi="Times New Roman" w:cs="Times New Roman"/>
          <w:b/>
          <w:color w:val="000000"/>
          <w:lang w:eastAsia="zh-CN"/>
        </w:rPr>
        <w:t>przez 30 dni</w:t>
      </w:r>
      <w:r w:rsidRPr="00C332FB">
        <w:rPr>
          <w:rFonts w:ascii="Times New Roman" w:eastAsia="BookAntiqua" w:hAnsi="Times New Roman" w:cs="Times New Roman"/>
          <w:lang w:eastAsia="zh-CN"/>
        </w:rPr>
        <w:t xml:space="preserve"> od terminu składania ofert.</w:t>
      </w:r>
    </w:p>
    <w:p w14:paraId="38FB027D" w14:textId="77777777" w:rsidR="007F0A55" w:rsidRPr="00D910B9" w:rsidRDefault="007F0A55" w:rsidP="007F0A55">
      <w:pPr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  <w:r w:rsidRPr="00C332FB">
        <w:rPr>
          <w:rFonts w:ascii="Times New Roman" w:eastAsia="BookAntiqua" w:hAnsi="Times New Roman" w:cs="Times New Roman"/>
          <w:lang w:eastAsia="zh-CN"/>
        </w:rPr>
        <w:t xml:space="preserve">Oświadczam/y, że w przypadku wyboru naszej oferty, zobowiązujemy się do zawarcia umowy, </w:t>
      </w:r>
      <w:r w:rsidRPr="00C332FB">
        <w:rPr>
          <w:rFonts w:ascii="Times New Roman" w:eastAsia="BookAntiqua" w:hAnsi="Times New Roman" w:cs="Times New Roman"/>
          <w:lang w:eastAsia="zh-CN"/>
        </w:rPr>
        <w:br/>
        <w:t>w terminie i w miejscu ustalonym z Zamawiającym.</w:t>
      </w:r>
    </w:p>
    <w:p w14:paraId="12DDAED3" w14:textId="0717D7FF" w:rsidR="00D910B9" w:rsidRPr="001715C9" w:rsidRDefault="00D910B9" w:rsidP="007F0A55">
      <w:pPr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Oświadczam, </w:t>
      </w:r>
      <w:r w:rsidRPr="00516915">
        <w:rPr>
          <w:rFonts w:ascii="Times New Roman" w:hAnsi="Times New Roman" w:cs="Times New Roman"/>
          <w:color w:val="000000"/>
        </w:rPr>
        <w:t>że wypełniłem obowiązki informacyjne przewidziane w art. 13 lub art. 14 RODO</w:t>
      </w:r>
      <w:r w:rsidRPr="00516915">
        <w:rPr>
          <w:rFonts w:ascii="Times New Roman" w:hAnsi="Times New Roman" w:cs="Times New Roman"/>
          <w:color w:val="000000"/>
          <w:vertAlign w:val="superscript"/>
        </w:rPr>
        <w:t>1)</w:t>
      </w:r>
      <w:r w:rsidRPr="00516915">
        <w:rPr>
          <w:rFonts w:ascii="Times New Roman" w:hAnsi="Times New Roman" w:cs="Times New Roman"/>
          <w:color w:val="000000"/>
        </w:rPr>
        <w:t xml:space="preserve"> wobec osób fizycznych, </w:t>
      </w:r>
      <w:r w:rsidRPr="00516915">
        <w:rPr>
          <w:rFonts w:ascii="Times New Roman" w:hAnsi="Times New Roman" w:cs="Times New Roman"/>
        </w:rPr>
        <w:t>od których dane osobowe bezpośrednio lub pośrednio pozyskałem</w:t>
      </w:r>
      <w:r w:rsidRPr="00516915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16915">
        <w:rPr>
          <w:rFonts w:ascii="Times New Roman" w:hAnsi="Times New Roman" w:cs="Times New Roman"/>
        </w:rPr>
        <w:t>.*</w:t>
      </w:r>
    </w:p>
    <w:p w14:paraId="109B4284" w14:textId="73464ABF" w:rsidR="007F0A55" w:rsidRPr="00C332FB" w:rsidRDefault="007F0A55" w:rsidP="007F0A55">
      <w:pPr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Times New Roman" w:eastAsia="BookAntiqua" w:hAnsi="Times New Roman" w:cs="Times New Roman"/>
          <w:lang w:eastAsia="zh-CN"/>
        </w:rPr>
      </w:pPr>
      <w:r w:rsidRPr="00C332FB">
        <w:rPr>
          <w:rFonts w:ascii="Times New Roman" w:eastAsia="Times New Roman" w:hAnsi="Times New Roman" w:cs="Times New Roman"/>
          <w:lang w:eastAsia="zh-CN"/>
        </w:rPr>
        <w:t xml:space="preserve">Osobą upoważniona do kontaktu z Zamawiającym w przypadku udzielenia nam zamówienia jest:…………………………………………...................................................................................... </w:t>
      </w:r>
    </w:p>
    <w:p w14:paraId="2F5371E9" w14:textId="55FD9BBA" w:rsidR="007F0A55" w:rsidRDefault="007F0A55" w:rsidP="007F0A55">
      <w:pPr>
        <w:suppressAutoHyphens/>
        <w:spacing w:after="0" w:line="360" w:lineRule="auto"/>
        <w:rPr>
          <w:rFonts w:ascii="Times New Roman" w:eastAsia="BookAntiqua" w:hAnsi="Times New Roman" w:cs="Times New Roman"/>
          <w:lang w:eastAsia="zh-CN"/>
        </w:rPr>
      </w:pPr>
      <w:r w:rsidRPr="00C332FB">
        <w:rPr>
          <w:rFonts w:ascii="Times New Roman" w:eastAsia="BookAntiqua" w:hAnsi="Times New Roman" w:cs="Times New Roman"/>
          <w:lang w:eastAsia="zh-CN"/>
        </w:rPr>
        <w:tab/>
        <w:t>…………………………………..……</w:t>
      </w:r>
      <w:r w:rsidR="00C332FB">
        <w:rPr>
          <w:rFonts w:ascii="Times New Roman" w:eastAsia="BookAntiqua" w:hAnsi="Times New Roman" w:cs="Times New Roman"/>
          <w:lang w:eastAsia="zh-CN"/>
        </w:rPr>
        <w:t>…………………………………………………….</w:t>
      </w:r>
      <w:r w:rsidRPr="00C332FB">
        <w:rPr>
          <w:rFonts w:ascii="Times New Roman" w:eastAsia="BookAntiqua" w:hAnsi="Times New Roman" w:cs="Times New Roman"/>
          <w:lang w:eastAsia="zh-CN"/>
        </w:rPr>
        <w:t>…….</w:t>
      </w:r>
    </w:p>
    <w:p w14:paraId="71ECCD41" w14:textId="77777777" w:rsidR="009F4F3D" w:rsidRDefault="009F4F3D" w:rsidP="007F0A55">
      <w:pPr>
        <w:suppressAutoHyphens/>
        <w:spacing w:after="0" w:line="360" w:lineRule="auto"/>
        <w:rPr>
          <w:rFonts w:ascii="Times New Roman" w:eastAsia="BookAntiqua" w:hAnsi="Times New Roman" w:cs="Times New Roman"/>
          <w:lang w:eastAsia="zh-CN"/>
        </w:rPr>
      </w:pPr>
    </w:p>
    <w:p w14:paraId="6BF392E5" w14:textId="77777777" w:rsidR="00C332FB" w:rsidRPr="009F4F3D" w:rsidRDefault="00C332FB" w:rsidP="007F0A55">
      <w:pPr>
        <w:suppressAutoHyphens/>
        <w:spacing w:after="0" w:line="360" w:lineRule="auto"/>
        <w:rPr>
          <w:rFonts w:ascii="Times New Roman" w:eastAsia="BookAntiqua" w:hAnsi="Times New Roman" w:cs="Times New Roman"/>
          <w:sz w:val="16"/>
          <w:szCs w:val="16"/>
          <w:lang w:eastAsia="zh-CN"/>
        </w:rPr>
      </w:pPr>
    </w:p>
    <w:p w14:paraId="0443047A" w14:textId="76617F1F" w:rsidR="00C332FB" w:rsidRPr="009F4F3D" w:rsidRDefault="009F4F3D" w:rsidP="007F0A55">
      <w:pPr>
        <w:suppressAutoHyphens/>
        <w:spacing w:after="0" w:line="360" w:lineRule="auto"/>
        <w:rPr>
          <w:rFonts w:ascii="Times New Roman" w:eastAsia="Calibri" w:hAnsi="Times New Roman" w:cs="Times New Roman"/>
          <w:sz w:val="16"/>
          <w:szCs w:val="16"/>
          <w:lang w:eastAsia="zh-CN"/>
        </w:rPr>
      </w:pPr>
      <w:r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                 </w:t>
      </w:r>
      <w:r w:rsidRPr="009F4F3D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…………………………………………                             </w:t>
      </w:r>
      <w:r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                                      </w:t>
      </w:r>
      <w:r w:rsidRPr="009F4F3D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   ………………………………………….</w:t>
      </w:r>
    </w:p>
    <w:p w14:paraId="0C9792F4" w14:textId="01FC7161" w:rsidR="00D1117C" w:rsidRDefault="007F0A55" w:rsidP="007F0A55">
      <w:pPr>
        <w:suppressAutoHyphens/>
        <w:spacing w:after="0" w:line="360" w:lineRule="auto"/>
        <w:ind w:left="709"/>
        <w:rPr>
          <w:rFonts w:ascii="Times New Roman" w:eastAsia="Calibri" w:hAnsi="Times New Roman" w:cs="Times New Roman"/>
          <w:lang w:eastAsia="zh-CN"/>
        </w:rPr>
      </w:pPr>
      <w:r w:rsidRPr="00C332FB">
        <w:rPr>
          <w:rFonts w:ascii="Times New Roman" w:eastAsia="Calibri" w:hAnsi="Times New Roman" w:cs="Times New Roman"/>
          <w:lang w:eastAsia="zh-CN"/>
        </w:rPr>
        <w:t xml:space="preserve">            </w:t>
      </w:r>
      <w:r w:rsidRPr="00C332FB">
        <w:rPr>
          <w:rFonts w:ascii="Times New Roman" w:eastAsia="BookAntiqua" w:hAnsi="Times New Roman" w:cs="Times New Roman"/>
          <w:lang w:eastAsia="zh-CN"/>
        </w:rPr>
        <w:t xml:space="preserve">Miejsce i data : </w:t>
      </w:r>
      <w:r w:rsidRPr="00C332FB">
        <w:rPr>
          <w:rFonts w:ascii="Times New Roman" w:eastAsia="BookAntiqua" w:hAnsi="Times New Roman" w:cs="Times New Roman"/>
          <w:lang w:eastAsia="zh-CN"/>
        </w:rPr>
        <w:tab/>
      </w:r>
      <w:r w:rsidRPr="00C332FB">
        <w:rPr>
          <w:rFonts w:ascii="Times New Roman" w:eastAsia="BookAntiqua" w:hAnsi="Times New Roman" w:cs="Times New Roman"/>
          <w:lang w:eastAsia="zh-CN"/>
        </w:rPr>
        <w:tab/>
      </w:r>
      <w:r w:rsidRPr="00C332FB">
        <w:rPr>
          <w:rFonts w:ascii="Times New Roman" w:eastAsia="BookAntiqua" w:hAnsi="Times New Roman" w:cs="Times New Roman"/>
          <w:lang w:eastAsia="zh-CN"/>
        </w:rPr>
        <w:tab/>
      </w:r>
      <w:r w:rsidRPr="00C332FB">
        <w:rPr>
          <w:rFonts w:ascii="Times New Roman" w:eastAsia="BookAntiqua" w:hAnsi="Times New Roman" w:cs="Times New Roman"/>
          <w:lang w:eastAsia="zh-CN"/>
        </w:rPr>
        <w:tab/>
        <w:t xml:space="preserve">          Pieczęć i podpis Wykonawcy/ów:</w:t>
      </w:r>
    </w:p>
    <w:p w14:paraId="7F1FE126" w14:textId="77777777" w:rsidR="001715C9" w:rsidRPr="001715C9" w:rsidRDefault="001715C9" w:rsidP="001715C9">
      <w:pPr>
        <w:rPr>
          <w:rFonts w:ascii="Times New Roman" w:eastAsia="Times New Roman" w:hAnsi="Times New Roman" w:cs="Times New Roman"/>
          <w:lang w:eastAsia="zh-CN"/>
        </w:rPr>
      </w:pPr>
    </w:p>
    <w:p w14:paraId="6D51C987" w14:textId="77777777" w:rsidR="001715C9" w:rsidRDefault="001715C9" w:rsidP="001715C9">
      <w:pPr>
        <w:rPr>
          <w:rFonts w:ascii="Times New Roman" w:eastAsia="Calibri" w:hAnsi="Times New Roman" w:cs="Times New Roman"/>
          <w:lang w:eastAsia="zh-CN"/>
        </w:rPr>
      </w:pPr>
    </w:p>
    <w:p w14:paraId="5A183653" w14:textId="77777777" w:rsidR="001715C9" w:rsidRPr="001715C9" w:rsidRDefault="001715C9" w:rsidP="001715C9">
      <w:pPr>
        <w:rPr>
          <w:rFonts w:ascii="Times New Roman" w:eastAsia="Times New Roman" w:hAnsi="Times New Roman" w:cs="Times New Roman"/>
          <w:lang w:eastAsia="zh-CN"/>
        </w:rPr>
      </w:pPr>
      <w:r w:rsidRPr="001715C9">
        <w:rPr>
          <w:rFonts w:ascii="Times New Roman" w:eastAsia="Times New Roman" w:hAnsi="Times New Roman" w:cs="Times New Roman"/>
          <w:lang w:eastAsia="zh-CN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DA41AD2" w14:textId="6DE8E405" w:rsidR="001715C9" w:rsidRPr="001715C9" w:rsidRDefault="001715C9" w:rsidP="001715C9">
      <w:pPr>
        <w:rPr>
          <w:rFonts w:ascii="Times New Roman" w:eastAsia="Times New Roman" w:hAnsi="Times New Roman" w:cs="Times New Roman"/>
          <w:lang w:eastAsia="zh-CN"/>
        </w:rPr>
      </w:pPr>
      <w:r w:rsidRPr="001715C9">
        <w:rPr>
          <w:rFonts w:ascii="Times New Roman" w:eastAsia="Times New Roman" w:hAnsi="Times New Roman" w:cs="Times New Roman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  <w:sectPr w:rsidR="001715C9" w:rsidRPr="001715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14D8D9" w14:textId="77777777" w:rsidR="00E35682" w:rsidRDefault="00E35682" w:rsidP="00C332FB">
      <w:pPr>
        <w:spacing w:after="0" w:line="240" w:lineRule="auto"/>
      </w:pPr>
      <w:r>
        <w:separator/>
      </w:r>
    </w:p>
  </w:endnote>
  <w:endnote w:type="continuationSeparator" w:id="0">
    <w:p w14:paraId="02798A01" w14:textId="77777777" w:rsidR="00E35682" w:rsidRDefault="00E35682" w:rsidP="00C33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Antiqua"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65AD58" w14:textId="77777777" w:rsidR="00E35682" w:rsidRDefault="00E35682" w:rsidP="00C332FB">
      <w:pPr>
        <w:spacing w:after="0" w:line="240" w:lineRule="auto"/>
      </w:pPr>
      <w:r>
        <w:separator/>
      </w:r>
    </w:p>
  </w:footnote>
  <w:footnote w:type="continuationSeparator" w:id="0">
    <w:p w14:paraId="3C8C0CB2" w14:textId="77777777" w:rsidR="00E35682" w:rsidRDefault="00E35682" w:rsidP="00C33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F6021" w14:textId="13ACBDEB" w:rsidR="00C332FB" w:rsidRDefault="00C332FB" w:rsidP="00C332FB">
    <w:pPr>
      <w:pStyle w:val="Nagwek"/>
      <w:tabs>
        <w:tab w:val="clear" w:pos="4536"/>
        <w:tab w:val="clear" w:pos="9072"/>
        <w:tab w:val="left" w:pos="5925"/>
        <w:tab w:val="left" w:pos="703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5B2138D4"/>
    <w:multiLevelType w:val="hybridMultilevel"/>
    <w:tmpl w:val="5F501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475283">
    <w:abstractNumId w:val="0"/>
  </w:num>
  <w:num w:numId="2" w16cid:durableId="1413427118">
    <w:abstractNumId w:val="1"/>
  </w:num>
  <w:num w:numId="3" w16cid:durableId="1312514100">
    <w:abstractNumId w:val="2"/>
  </w:num>
  <w:num w:numId="4" w16cid:durableId="484587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702"/>
    <w:rsid w:val="000A29CD"/>
    <w:rsid w:val="00106E81"/>
    <w:rsid w:val="001210A1"/>
    <w:rsid w:val="001715C9"/>
    <w:rsid w:val="00213149"/>
    <w:rsid w:val="002217BE"/>
    <w:rsid w:val="00286F2A"/>
    <w:rsid w:val="00505831"/>
    <w:rsid w:val="00677A5D"/>
    <w:rsid w:val="00693C20"/>
    <w:rsid w:val="0076642C"/>
    <w:rsid w:val="007F0A55"/>
    <w:rsid w:val="009F4F3D"/>
    <w:rsid w:val="00B52EA3"/>
    <w:rsid w:val="00BA0677"/>
    <w:rsid w:val="00C332FB"/>
    <w:rsid w:val="00C53E30"/>
    <w:rsid w:val="00D1117C"/>
    <w:rsid w:val="00D910B9"/>
    <w:rsid w:val="00E35682"/>
    <w:rsid w:val="00E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F310E"/>
  <w15:chartTrackingRefBased/>
  <w15:docId w15:val="{E8D68205-C04A-49F8-8497-7A9C67A6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A5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2F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33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2FB"/>
    <w:rPr>
      <w:kern w:val="0"/>
      <w14:ligatures w14:val="none"/>
    </w:rPr>
  </w:style>
  <w:style w:type="paragraph" w:styleId="Akapitzlist">
    <w:name w:val="List Paragraph"/>
    <w:aliases w:val="CW_Lista,Numerowanie,L1,Akapit z listą5,Akapit normalny,List Paragraph,Podsis rysunku,Akapit z listą numerowaną"/>
    <w:basedOn w:val="Normalny"/>
    <w:link w:val="AkapitzlistZnak"/>
    <w:uiPriority w:val="34"/>
    <w:qFormat/>
    <w:rsid w:val="001715C9"/>
    <w:pPr>
      <w:ind w:left="720"/>
      <w:contextualSpacing/>
    </w:pPr>
  </w:style>
  <w:style w:type="character" w:customStyle="1" w:styleId="AkapitzlistZnak">
    <w:name w:val="Akapit z listą Znak"/>
    <w:aliases w:val="CW_Lista Znak,Numerowanie Znak,L1 Znak,Akapit z listą5 Znak,Akapit normalny Znak,List Paragraph Znak,Podsis rysunku Znak,Akapit z listą numerowaną Znak"/>
    <w:link w:val="Akapitzlist"/>
    <w:uiPriority w:val="34"/>
    <w:qFormat/>
    <w:rsid w:val="001715C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466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Zakrzewska Agnieszka</dc:creator>
  <cp:keywords/>
  <dc:description/>
  <cp:lastModifiedBy>Justyna Dzieciątkowska</cp:lastModifiedBy>
  <cp:revision>14</cp:revision>
  <dcterms:created xsi:type="dcterms:W3CDTF">2024-01-25T12:59:00Z</dcterms:created>
  <dcterms:modified xsi:type="dcterms:W3CDTF">2024-07-09T14:46:00Z</dcterms:modified>
</cp:coreProperties>
</file>